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sz w:val="48"/>
        </w:rPr>
        <w:t>M&amp;A Due Diligence Report</w:t>
      </w:r>
    </w:p>
    <w:p>
      <w:r>
        <w:br/>
        <w:br/>
        <w:t>Company Name: [Insert Company Name]</w:t>
      </w:r>
    </w:p>
    <w:p>
      <w:r>
        <w:t>Date: [Insert Date of Report]</w:t>
      </w:r>
    </w:p>
    <w:p>
      <w:r>
        <w:br w:type="page"/>
      </w:r>
    </w:p>
    <w:p>
      <w:pPr>
        <w:pStyle w:val="Heading1"/>
      </w:pPr>
      <w:r>
        <w:t>Executive Summary</w:t>
      </w:r>
    </w:p>
    <w:p>
      <w:r>
        <w:t>[Provide a brief overview of the due diligence findings]</w:t>
      </w:r>
    </w:p>
    <w:p>
      <w:pPr>
        <w:pStyle w:val="Heading1"/>
      </w:pPr>
      <w:r>
        <w:t>Detailed Findings</w:t>
      </w:r>
    </w:p>
    <w:p>
      <w:r>
        <w:t>[Detail the findings from each area of due diligence]</w:t>
      </w:r>
    </w:p>
    <w:p>
      <w:pPr>
        <w:pStyle w:val="Heading2"/>
      </w:pPr>
      <w:r>
        <w:t>Financial Analysis</w:t>
      </w:r>
    </w:p>
    <w:p>
      <w:r>
        <w:t>[Details on Financial Analysis]</w:t>
      </w:r>
    </w:p>
    <w:p>
      <w:pPr>
        <w:pStyle w:val="Heading2"/>
      </w:pPr>
      <w:r>
        <w:t>Legal Compliance</w:t>
      </w:r>
    </w:p>
    <w:p>
      <w:r>
        <w:t>[Details on Legal Compliance]</w:t>
      </w:r>
    </w:p>
    <w:p>
      <w:pPr>
        <w:pStyle w:val="Heading2"/>
      </w:pPr>
      <w:r>
        <w:t>Operational Review</w:t>
      </w:r>
    </w:p>
    <w:p>
      <w:r>
        <w:t>[Details on Operational Review]</w:t>
      </w:r>
    </w:p>
    <w:p>
      <w:pPr>
        <w:pStyle w:val="Heading2"/>
      </w:pPr>
      <w:r>
        <w:t>Market Analysis</w:t>
      </w:r>
    </w:p>
    <w:p>
      <w:r>
        <w:t>[Details on Market Analysis]</w:t>
      </w:r>
    </w:p>
    <w:p>
      <w:pPr>
        <w:pStyle w:val="Heading2"/>
      </w:pPr>
      <w:r>
        <w:t>Human Resources</w:t>
      </w:r>
    </w:p>
    <w:p>
      <w:r>
        <w:t>[Details on Human Resources]</w:t>
      </w:r>
    </w:p>
    <w:p>
      <w:pPr>
        <w:pStyle w:val="Heading2"/>
      </w:pPr>
      <w:r>
        <w:t>Technology &amp; IP</w:t>
      </w:r>
    </w:p>
    <w:p>
      <w:r>
        <w:t>[Details on Technology &amp; IP]</w:t>
      </w:r>
    </w:p>
    <w:p>
      <w:pPr>
        <w:pStyle w:val="Heading2"/>
      </w:pPr>
      <w:r>
        <w:t>Environmental Compliance</w:t>
      </w:r>
    </w:p>
    <w:p>
      <w:r>
        <w:t>[Details on Environmental Compliance]</w:t>
      </w:r>
    </w:p>
    <w:p>
      <w:pPr>
        <w:pStyle w:val="Heading2"/>
      </w:pPr>
      <w:r>
        <w:t>Strategic Fit</w:t>
      </w:r>
    </w:p>
    <w:p>
      <w:r>
        <w:t>[Details on Strategic Fit]</w:t>
      </w:r>
    </w:p>
    <w:p>
      <w:pPr>
        <w:pStyle w:val="Heading2"/>
      </w:pPr>
      <w:r>
        <w:t>Risk Assessment</w:t>
      </w:r>
    </w:p>
    <w:p>
      <w:r>
        <w:t>[Details on Risk Assessment]</w:t>
      </w:r>
    </w:p>
    <w:p>
      <w:pPr>
        <w:pStyle w:val="Heading1"/>
      </w:pPr>
      <w:r>
        <w:t>Recommendations</w:t>
      </w:r>
    </w:p>
    <w:p>
      <w:r>
        <w:t>[Summarize the key recommendations based on the due diligence findings]</w:t>
      </w:r>
    </w:p>
    <w:p>
      <w:pPr>
        <w:pStyle w:val="Heading1"/>
      </w:pPr>
      <w:r>
        <w:t>Conclusion</w:t>
      </w:r>
    </w:p>
    <w:p>
      <w:r>
        <w:t>[Conclude the report with final remarks and overall assessment]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2013-12-23T23:15:00Z</dcterms:created>
  <dcterms:modified xsi:type="dcterms:W3CDTF">2013-12-23T23:15:00Z</dcterms:modified>
  <cp:category/>
</cp:coreProperties>
</file>